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-677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0069-01-2024-001889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17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</w:rPr>
        <w:t>го округа – Югры Думлер Г.П.</w:t>
      </w:r>
      <w:r>
        <w:rPr>
          <w:rFonts w:ascii="Times New Roman" w:eastAsia="Times New Roman" w:hAnsi="Times New Roman" w:cs="Times New Roman"/>
        </w:rPr>
        <w:t xml:space="preserve">, 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ч. 1 ст. 15.6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160" w:line="257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Сухобрус Сергея Александровича,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Сухобрус С.А.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</w:rPr>
        <w:t xml:space="preserve"> представил в Инспекцию ФНС России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г. Сургуту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ХМАО-Югры</w:t>
      </w:r>
      <w:r>
        <w:rPr>
          <w:rFonts w:ascii="Times New Roman" w:eastAsia="Times New Roman" w:hAnsi="Times New Roman" w:cs="Times New Roman"/>
        </w:rPr>
        <w:t xml:space="preserve"> документы по требовани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5259/13 от 16.05</w:t>
      </w:r>
      <w:r>
        <w:rPr>
          <w:rFonts w:ascii="Times New Roman" w:eastAsia="Times New Roman" w:hAnsi="Times New Roman" w:cs="Times New Roman"/>
        </w:rPr>
        <w:t>.2023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со ст. 93.1 НК РФ в срок </w:t>
      </w:r>
      <w:r>
        <w:rPr>
          <w:rFonts w:ascii="Times New Roman" w:eastAsia="Times New Roman" w:hAnsi="Times New Roman" w:cs="Times New Roman"/>
        </w:rPr>
        <w:t xml:space="preserve">до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.06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(требование получено </w:t>
      </w:r>
      <w:r>
        <w:rPr>
          <w:rFonts w:ascii="Times New Roman" w:eastAsia="Times New Roman" w:hAnsi="Times New Roman" w:cs="Times New Roman"/>
        </w:rPr>
        <w:t>– 25.05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года), срок предоставления документов по требованию в налоговый орган – 5 дней со дня получения соответствующего требования.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Сухобрус С.А.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Сухобрус С.А.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Сухобрус С.А.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22458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копия требования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5259/13 от 16.05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скриншот реестра документов, направленных налогоплательщику по ТКС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п. 1 ст. 93.1 НК РФ должностное лицо налогового органа, проводящее налоговую проверку, вправе истребовать у контрагента, у лица, которое осуществляет (осуществляло) ведение реестра владельцев ценных бумаг, или у иных лиц, располагающих документами (информацией), касающимися деятельности проверяемого налогоплательщика </w:t>
      </w:r>
      <w:r>
        <w:rPr>
          <w:rFonts w:ascii="Times New Roman" w:eastAsia="Times New Roman" w:hAnsi="Times New Roman" w:cs="Times New Roman"/>
        </w:rPr>
        <w:t>(плательщика сбора, плательщика страховых взносов, налогового агента), эти документы (информацию), в том числе связанные с ведением реестра владельца ценных бумаг.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5 ст. 93.1 НК РФ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</w:rPr>
        <w:t>истребуемыми</w:t>
      </w:r>
      <w:r>
        <w:rPr>
          <w:rFonts w:ascii="Times New Roman" w:eastAsia="Times New Roman" w:hAnsi="Times New Roman" w:cs="Times New Roman"/>
        </w:rPr>
        <w:t xml:space="preserve"> документами (информацией).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Сухобрус С.А.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и степень общественной опасности правонарушения, данные о личности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Сухобрус Сергея Александровича </w:t>
      </w:r>
      <w:r>
        <w:rPr>
          <w:rFonts w:ascii="Times New Roman" w:eastAsia="Times New Roman" w:hAnsi="Times New Roman" w:cs="Times New Roman"/>
        </w:rPr>
        <w:t>признать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КоАП РФ, и подвергнуть наказанию в виде административного штрафа в сумме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69011601153010006140,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0412365400695006772415183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</w:t>
      </w:r>
      <w:r>
        <w:rPr>
          <w:rFonts w:ascii="Times New Roman" w:eastAsia="Times New Roman" w:hAnsi="Times New Roman" w:cs="Times New Roman"/>
        </w:rPr>
        <w:t>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«17»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</w:t>
      </w:r>
      <w:r>
        <w:rPr>
          <w:rFonts w:ascii="Times New Roman" w:eastAsia="Times New Roman" w:hAnsi="Times New Roman" w:cs="Times New Roman"/>
        </w:rPr>
        <w:t>кумент находится в деле № 5-677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